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619b" w14:textId="4b86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национальной переписи населения Республики Казахстан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2019 года № 419.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19 марта 2010 года "О государственной статистике"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национальную перепись населения Республики Казахстан в период с 1 по 30 октября 2020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 (далее - План).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государственным и местным исполнительным органам: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Планом;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5 числа месяца, следующего за отчетным кварталом, представлять в Министерство национальной экономики Республики Казахстан информацию о ходе реализации мероприятий Плана.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национальной экономики Республики Казахстан: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10 января, следующего за отчетным годом, представлять в Канцелярию Премьер-Министра Республики Казахстан сводную информацию о ходе реализации мероприятий Плана;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создать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2020 году, возложив на нее координацию деятельности центральных и местных исполнительных органов.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 419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проведению национальной переписи населения Республики Казахстан в 2020 году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186"/>
        <w:gridCol w:w="987"/>
        <w:gridCol w:w="1662"/>
        <w:gridCol w:w="1317"/>
        <w:gridCol w:w="1267"/>
        <w:gridCol w:w="440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 (тыс. тенге)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специальной комиссии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2020 году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года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региональных комиссий по содействию в проведении национальной переписи населения Республики Казахстан в 2020 году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акимов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кварталы2019 года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переписных листов, методологического инструментария по проведению национальной переписи населения Республики Казахстан в 2020 году, а также совместных актов о взаимодействии с государственными органами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года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уточнению перечня и границ административно-территориальных единиц, упорядочение названия улиц, нумерации кварталов, домов и квартир, проведение работ с КСК, ЖСК, управляющими компаниями по уточнению количества проживающего населения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оборудования, оргтехники, портативно-вычислительных устройств (планшетов), программных продуктов, доработка модулей программного обеспечения (е - Статистика) и прочее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МЦРОАП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года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утверждение и представление в МНЭ картографических материалов (карты и схематические планы населенных пунктов)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картографические материалы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МСХ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картографических материалов (карты и схематические планы населенных пунктов)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картографические материалы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массово-разъяснительной работы среди населения о целях и порядке проведения национальной переписи населения Республики Казахстан в 2020 году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ролики, баннеры, реклама и другое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МИОР, акиматы областей, городов республиканского значения и столицы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(или) местный бюджеты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обучение переписного персонала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КС 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помещениями переписного персонала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(или) местный бюджеты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списков жилищ, зданий и нежилых помещений в населенных пунктах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КС МНЭ, акиматы областей, городов республиканского значения и столицы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 2020 года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переписного инструментария (справки, пояснения, удостоверения переписного персонала и другое)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2020 года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календарного плана по проведению национальной переписи населения Республики Казахстан в 2020 году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года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утверждение и согласование организационных планов по проведению национальной переписи населения Республики Казахстан в 2020 году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 переписи населения Республики Казахстан в 2020 году, в том числе переписи военнослужащих (включая членов их семей) и гражданского населения, проживающих на территориях воинских частей и закрытых административно-территориальных единиц; лиц, отбывающих наказание в виде лишения свободы и содержащихся в следственных изоляторах; лиц, находящихся на лечении в иных институциональных единицах; граждан Республики Казахстан, находящихся за пределами страны в связи со служебной командировкой или выполнением служебных обязанностей, обучающихся и находящихся по иным причинам (включая членов их семей); лиц, проживающих и (или) находящихся в учреждениях социальной адаптации или обеспечения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 национальной переписи населения Республики Казахстан 2020 года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МО, МФ, МВД, КНБ (по согласованию), МИД, МЗ, МОН, МТСЗН, акиматы областей, городов республиканского значения и столицы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1-30 октября 2020 года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баз данных национальной переписи населения Республики Казахстан 2020 года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национальной переписи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8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года, 2021 год</w:t>
            </w:r>
          </w:p>
          <w:bookmarkEnd w:id="1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предварительных итогов национальной переписи населения Республики Казахстан 2020 года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сборники на бумажных и электронных носителях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итогов национальной переписи населения Республики Казахстан 2020 года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сборники на бумажных и электронных носителях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2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081 "Обеспечение представления статистической информации"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2"/>
        <w:gridCol w:w="2145"/>
        <w:gridCol w:w="9053"/>
      </w:tblGrid>
      <w:tr>
        <w:trPr>
          <w:trHeight w:val="30" w:hRule="atLeast"/>
        </w:trPr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23"/>
        </w:tc>
        <w:tc>
          <w:tcPr>
            <w:tcW w:w="2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4"/>
        </w:tc>
        <w:tc>
          <w:tcPr>
            <w:tcW w:w="9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Казахстан;</w:t>
            </w:r>
          </w:p>
          <w:bookmarkEnd w:id="25"/>
        </w:tc>
      </w:tr>
      <w:tr>
        <w:trPr>
          <w:trHeight w:val="30" w:hRule="atLeast"/>
        </w:trPr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МЦРОАП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</w:t>
            </w:r>
          </w:p>
          <w:bookmarkEnd w:id="26"/>
        </w:tc>
        <w:tc>
          <w:tcPr>
            <w:tcW w:w="2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"/>
        </w:tc>
        <w:tc>
          <w:tcPr>
            <w:tcW w:w="9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статистике Министерства национальной экономики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цифрового развития, оборонной и аэрокосмической промышленности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помещений (квартир);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кооператив (жилищно-строительный кооператив).</w:t>
            </w:r>
          </w:p>
          <w:bookmarkEnd w:id="2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